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7" w:rsidRDefault="00E616A7" w:rsidP="00377588">
      <w:pPr>
        <w:pStyle w:val="6"/>
        <w:rPr>
          <w:b/>
        </w:rPr>
      </w:pPr>
      <w:bookmarkStart w:id="0" w:name="_GoBack"/>
      <w:bookmarkEnd w:id="0"/>
      <w:r>
        <w:rPr>
          <w:szCs w:val="28"/>
        </w:rPr>
        <w:t>ПРОЕКТ</w:t>
      </w:r>
      <w:r>
        <w:rPr>
          <w:b/>
        </w:rPr>
        <w:t xml:space="preserve"> </w:t>
      </w:r>
    </w:p>
    <w:p w:rsidR="00E616A7" w:rsidRPr="00E616A7" w:rsidRDefault="00E616A7" w:rsidP="00E616A7"/>
    <w:p w:rsidR="00377588" w:rsidRDefault="00000FB2" w:rsidP="00377588">
      <w:pPr>
        <w:pStyle w:val="6"/>
        <w:rPr>
          <w:b/>
        </w:rPr>
      </w:pPr>
      <w:r>
        <w:rPr>
          <w:b/>
        </w:rPr>
        <w:t>А</w:t>
      </w:r>
      <w:r w:rsidR="00377588">
        <w:rPr>
          <w:b/>
        </w:rPr>
        <w:t>ДМИНИСТРАЦИЯ МАМОНТОВСКОГО РАЙОНА</w:t>
      </w:r>
    </w:p>
    <w:p w:rsidR="006A51C5" w:rsidRPr="00091891" w:rsidRDefault="006A51C5" w:rsidP="006A51C5">
      <w:pPr>
        <w:pStyle w:val="3"/>
        <w:jc w:val="center"/>
        <w:rPr>
          <w:rFonts w:ascii="Arial" w:hAnsi="Arial" w:cs="Arial"/>
          <w:b/>
          <w:spacing w:val="100"/>
          <w:sz w:val="36"/>
        </w:rPr>
      </w:pPr>
      <w:r w:rsidRPr="00BA6247">
        <w:rPr>
          <w:b/>
        </w:rPr>
        <w:t>АЛТАЙСКОГО КРАЯ</w:t>
      </w:r>
    </w:p>
    <w:p w:rsidR="00377588" w:rsidRPr="008032BA" w:rsidRDefault="008032BA" w:rsidP="006A51C5">
      <w:pPr>
        <w:pStyle w:val="3"/>
        <w:spacing w:before="480" w:after="480"/>
        <w:jc w:val="center"/>
        <w:rPr>
          <w:rFonts w:ascii="Arial" w:hAnsi="Arial" w:cs="Arial"/>
          <w:b/>
          <w:spacing w:val="100"/>
          <w:sz w:val="36"/>
        </w:rPr>
      </w:pPr>
      <w:r w:rsidRPr="008032BA">
        <w:rPr>
          <w:rFonts w:ascii="Arial" w:hAnsi="Arial" w:cs="Arial"/>
          <w:b/>
          <w:spacing w:val="100"/>
          <w:sz w:val="36"/>
        </w:rPr>
        <w:t>П</w:t>
      </w:r>
      <w:r w:rsidR="00377588" w:rsidRPr="008032BA">
        <w:rPr>
          <w:rFonts w:ascii="Arial" w:hAnsi="Arial" w:cs="Arial"/>
          <w:b/>
          <w:spacing w:val="100"/>
          <w:sz w:val="36"/>
        </w:rPr>
        <w:t>ОСТАНОВЛЕНИЕ</w:t>
      </w:r>
    </w:p>
    <w:p w:rsidR="009F04D6" w:rsidRPr="00982A3D" w:rsidRDefault="00334FF7" w:rsidP="00377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___________</w:t>
      </w:r>
      <w:r w:rsidR="00C90904">
        <w:rPr>
          <w:rFonts w:ascii="Arial" w:hAnsi="Arial" w:cs="Arial"/>
          <w:sz w:val="28"/>
          <w:szCs w:val="28"/>
          <w:u w:val="single"/>
        </w:rPr>
        <w:t xml:space="preserve"> </w:t>
      </w:r>
      <w:r w:rsidR="00377588" w:rsidRPr="00982A3D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377588" w:rsidRPr="00091891" w:rsidRDefault="00377588" w:rsidP="00581DCA">
      <w:pPr>
        <w:spacing w:after="240"/>
        <w:rPr>
          <w:rFonts w:ascii="Arial" w:hAnsi="Arial" w:cs="Arial"/>
          <w:sz w:val="26"/>
          <w:szCs w:val="26"/>
        </w:rPr>
      </w:pPr>
      <w:r w:rsidRPr="00787285">
        <w:rPr>
          <w:rFonts w:ascii="Arial" w:hAnsi="Arial" w:cs="Arial"/>
          <w:sz w:val="26"/>
          <w:szCs w:val="26"/>
        </w:rPr>
        <w:t xml:space="preserve">с. Мамонтово </w:t>
      </w:r>
    </w:p>
    <w:p w:rsidR="00230DEB" w:rsidRDefault="00CB22EB" w:rsidP="006D5F44">
      <w:pPr>
        <w:spacing w:after="720"/>
        <w:ind w:right="4820"/>
        <w:rPr>
          <w:sz w:val="28"/>
          <w:szCs w:val="28"/>
        </w:rPr>
      </w:pPr>
      <w:r w:rsidRPr="00230DEB">
        <w:rPr>
          <w:sz w:val="28"/>
          <w:szCs w:val="28"/>
        </w:rPr>
        <w:t xml:space="preserve">Об утверждении </w:t>
      </w:r>
      <w:r w:rsidR="00CF5F40">
        <w:rPr>
          <w:sz w:val="28"/>
          <w:szCs w:val="28"/>
        </w:rPr>
        <w:t xml:space="preserve">схем водоснабжения </w:t>
      </w:r>
      <w:r w:rsidR="00CA577E">
        <w:rPr>
          <w:sz w:val="28"/>
          <w:szCs w:val="28"/>
        </w:rPr>
        <w:t xml:space="preserve">поселений </w:t>
      </w:r>
      <w:r w:rsidR="00CF5F40">
        <w:rPr>
          <w:sz w:val="28"/>
          <w:szCs w:val="28"/>
        </w:rPr>
        <w:t>Мамонтовского района</w:t>
      </w:r>
      <w:r w:rsidR="00E616A7">
        <w:rPr>
          <w:sz w:val="28"/>
          <w:szCs w:val="28"/>
        </w:rPr>
        <w:t xml:space="preserve">                           </w:t>
      </w:r>
    </w:p>
    <w:p w:rsidR="00D91930" w:rsidRPr="00230DEB" w:rsidRDefault="00CF5F40" w:rsidP="003476E2">
      <w:pPr>
        <w:spacing w:after="4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 безопасного функционирования систем водоснабжения в границах </w:t>
      </w:r>
      <w:r w:rsidR="00334FF7">
        <w:rPr>
          <w:sz w:val="28"/>
          <w:szCs w:val="28"/>
        </w:rPr>
        <w:t>населенных пунктов</w:t>
      </w:r>
      <w:r w:rsidR="00B21C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4FF7">
        <w:rPr>
          <w:sz w:val="28"/>
          <w:szCs w:val="28"/>
        </w:rPr>
        <w:t>с.</w:t>
      </w:r>
      <w:r w:rsidR="00E616A7">
        <w:rPr>
          <w:sz w:val="28"/>
          <w:szCs w:val="28"/>
        </w:rPr>
        <w:t xml:space="preserve"> </w:t>
      </w:r>
      <w:r>
        <w:rPr>
          <w:sz w:val="28"/>
          <w:szCs w:val="28"/>
        </w:rPr>
        <w:t>Буканск</w:t>
      </w:r>
      <w:r w:rsidR="00E616A7">
        <w:rPr>
          <w:sz w:val="28"/>
          <w:szCs w:val="28"/>
        </w:rPr>
        <w:t>ое</w:t>
      </w:r>
      <w:r>
        <w:rPr>
          <w:sz w:val="28"/>
          <w:szCs w:val="28"/>
        </w:rPr>
        <w:t xml:space="preserve">, </w:t>
      </w:r>
      <w:r w:rsidR="00E616A7">
        <w:rPr>
          <w:sz w:val="28"/>
          <w:szCs w:val="28"/>
        </w:rPr>
        <w:t xml:space="preserve">с. </w:t>
      </w:r>
      <w:proofErr w:type="spellStart"/>
      <w:r w:rsidR="00E616A7">
        <w:rPr>
          <w:sz w:val="28"/>
          <w:szCs w:val="28"/>
        </w:rPr>
        <w:t>Гришенское</w:t>
      </w:r>
      <w:proofErr w:type="spellEnd"/>
      <w:r w:rsidR="00E616A7">
        <w:rPr>
          <w:sz w:val="28"/>
          <w:szCs w:val="28"/>
        </w:rPr>
        <w:t xml:space="preserve">,  с. </w:t>
      </w:r>
      <w:proofErr w:type="spellStart"/>
      <w:r w:rsidR="00E616A7">
        <w:rPr>
          <w:sz w:val="28"/>
          <w:szCs w:val="28"/>
        </w:rPr>
        <w:t>Кадниково</w:t>
      </w:r>
      <w:proofErr w:type="spellEnd"/>
      <w:r w:rsidR="00E616A7">
        <w:rPr>
          <w:sz w:val="28"/>
          <w:szCs w:val="28"/>
        </w:rPr>
        <w:t xml:space="preserve">, п. Комсомольский,  с. </w:t>
      </w:r>
      <w:proofErr w:type="spellStart"/>
      <w:r w:rsidR="00E616A7">
        <w:rPr>
          <w:sz w:val="28"/>
          <w:szCs w:val="28"/>
        </w:rPr>
        <w:t>Корчино</w:t>
      </w:r>
      <w:proofErr w:type="spellEnd"/>
      <w:r w:rsidR="00E616A7">
        <w:rPr>
          <w:sz w:val="28"/>
          <w:szCs w:val="28"/>
        </w:rPr>
        <w:t xml:space="preserve">,  с. Костин-Лог, с. Крестьянка, </w:t>
      </w:r>
      <w:r w:rsidR="00334FF7">
        <w:rPr>
          <w:sz w:val="28"/>
          <w:szCs w:val="28"/>
        </w:rPr>
        <w:t>с.</w:t>
      </w:r>
      <w:r w:rsidR="00E616A7">
        <w:rPr>
          <w:sz w:val="28"/>
          <w:szCs w:val="28"/>
        </w:rPr>
        <w:t xml:space="preserve"> </w:t>
      </w:r>
      <w:r>
        <w:rPr>
          <w:sz w:val="28"/>
          <w:szCs w:val="28"/>
        </w:rPr>
        <w:t>Мамонтов</w:t>
      </w:r>
      <w:r w:rsidR="00334FF7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334FF7">
        <w:rPr>
          <w:sz w:val="28"/>
          <w:szCs w:val="28"/>
        </w:rPr>
        <w:t>с.</w:t>
      </w:r>
      <w:r w:rsidR="00E616A7">
        <w:rPr>
          <w:sz w:val="28"/>
          <w:szCs w:val="28"/>
        </w:rPr>
        <w:t xml:space="preserve"> </w:t>
      </w:r>
      <w:proofErr w:type="spellStart"/>
      <w:r w:rsidR="00334FF7">
        <w:rPr>
          <w:sz w:val="28"/>
          <w:szCs w:val="28"/>
        </w:rPr>
        <w:t>Малые-Бутырки</w:t>
      </w:r>
      <w:proofErr w:type="spellEnd"/>
      <w:r w:rsidR="00334FF7">
        <w:rPr>
          <w:sz w:val="28"/>
          <w:szCs w:val="28"/>
        </w:rPr>
        <w:t>, с.</w:t>
      </w:r>
      <w:r w:rsidR="00E616A7">
        <w:rPr>
          <w:sz w:val="28"/>
          <w:szCs w:val="28"/>
        </w:rPr>
        <w:t xml:space="preserve"> </w:t>
      </w:r>
      <w:r w:rsidR="00334FF7">
        <w:rPr>
          <w:sz w:val="28"/>
          <w:szCs w:val="28"/>
        </w:rPr>
        <w:t>Островное</w:t>
      </w:r>
      <w:r w:rsidR="003476E2">
        <w:rPr>
          <w:sz w:val="28"/>
          <w:szCs w:val="28"/>
        </w:rPr>
        <w:t>, с.</w:t>
      </w:r>
      <w:r w:rsidR="00E616A7">
        <w:rPr>
          <w:sz w:val="28"/>
          <w:szCs w:val="28"/>
        </w:rPr>
        <w:t xml:space="preserve"> </w:t>
      </w:r>
      <w:r w:rsidR="003476E2">
        <w:rPr>
          <w:sz w:val="28"/>
          <w:szCs w:val="28"/>
        </w:rPr>
        <w:t xml:space="preserve">Покровка, </w:t>
      </w:r>
      <w:r w:rsidR="00E616A7">
        <w:rPr>
          <w:sz w:val="28"/>
          <w:szCs w:val="28"/>
        </w:rPr>
        <w:t xml:space="preserve">п. Первомайский, с. </w:t>
      </w:r>
      <w:proofErr w:type="spellStart"/>
      <w:r w:rsidR="00E616A7">
        <w:rPr>
          <w:sz w:val="28"/>
          <w:szCs w:val="28"/>
        </w:rPr>
        <w:t>Суслово</w:t>
      </w:r>
      <w:proofErr w:type="spellEnd"/>
      <w:r w:rsidR="00E616A7">
        <w:rPr>
          <w:sz w:val="28"/>
          <w:szCs w:val="28"/>
        </w:rPr>
        <w:t xml:space="preserve">, с. Травное, с. Черная-Курья, </w:t>
      </w:r>
      <w:r w:rsidR="003476E2">
        <w:rPr>
          <w:sz w:val="28"/>
          <w:szCs w:val="28"/>
        </w:rPr>
        <w:t>с.</w:t>
      </w:r>
      <w:r w:rsidR="00E616A7">
        <w:rPr>
          <w:sz w:val="28"/>
          <w:szCs w:val="28"/>
        </w:rPr>
        <w:t xml:space="preserve"> </w:t>
      </w:r>
      <w:r w:rsidR="003476E2">
        <w:rPr>
          <w:sz w:val="28"/>
          <w:szCs w:val="28"/>
        </w:rPr>
        <w:t>Украинка,</w:t>
      </w:r>
      <w:r w:rsidR="00B21CBA">
        <w:rPr>
          <w:sz w:val="28"/>
          <w:szCs w:val="28"/>
        </w:rPr>
        <w:t xml:space="preserve"> расположенных на территории</w:t>
      </w:r>
      <w:r>
        <w:rPr>
          <w:sz w:val="28"/>
          <w:szCs w:val="28"/>
        </w:rPr>
        <w:t xml:space="preserve"> Мамонтовского района А</w:t>
      </w:r>
      <w:r w:rsidR="00B21CBA">
        <w:rPr>
          <w:sz w:val="28"/>
          <w:szCs w:val="28"/>
        </w:rPr>
        <w:t xml:space="preserve">лтайского края и в соответствии </w:t>
      </w:r>
      <w:r>
        <w:rPr>
          <w:sz w:val="28"/>
          <w:szCs w:val="28"/>
        </w:rPr>
        <w:t xml:space="preserve"> </w:t>
      </w:r>
      <w:r w:rsidR="00B21CBA">
        <w:rPr>
          <w:color w:val="000000"/>
          <w:sz w:val="28"/>
          <w:szCs w:val="28"/>
        </w:rPr>
        <w:t>с Федеральным законом от 06.10.2003  №131-ФЗ  «Об общих принципах организации местного самоуправления в РФ», постановлением Правительства РФ от 05.09.2013 № 782 «О схемах водоснабжения и водоотведения»</w:t>
      </w:r>
      <w:r w:rsidR="003476E2" w:rsidRPr="003476E2">
        <w:rPr>
          <w:sz w:val="28"/>
          <w:szCs w:val="28"/>
        </w:rPr>
        <w:t xml:space="preserve"> </w:t>
      </w:r>
      <w:r w:rsidR="003476E2" w:rsidRPr="00947AD5">
        <w:rPr>
          <w:sz w:val="28"/>
          <w:szCs w:val="28"/>
        </w:rPr>
        <w:t>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 w:rsidR="003476E2">
        <w:rPr>
          <w:sz w:val="28"/>
          <w:szCs w:val="28"/>
        </w:rPr>
        <w:t>,</w:t>
      </w:r>
      <w:r w:rsidR="003476E2" w:rsidRPr="00947AD5">
        <w:rPr>
          <w:sz w:val="28"/>
          <w:szCs w:val="28"/>
        </w:rPr>
        <w:t xml:space="preserve"> Федеральны</w:t>
      </w:r>
      <w:r w:rsidR="003476E2">
        <w:rPr>
          <w:sz w:val="28"/>
          <w:szCs w:val="28"/>
        </w:rPr>
        <w:t>м</w:t>
      </w:r>
      <w:r w:rsidR="003476E2" w:rsidRPr="00947AD5">
        <w:rPr>
          <w:sz w:val="28"/>
          <w:szCs w:val="28"/>
        </w:rPr>
        <w:t xml:space="preserve"> закон</w:t>
      </w:r>
      <w:r w:rsidR="003476E2">
        <w:rPr>
          <w:sz w:val="28"/>
          <w:szCs w:val="28"/>
        </w:rPr>
        <w:t>ом</w:t>
      </w:r>
      <w:r w:rsidR="003476E2" w:rsidRPr="00947AD5">
        <w:rPr>
          <w:sz w:val="28"/>
          <w:szCs w:val="28"/>
        </w:rPr>
        <w:t xml:space="preserve">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="003476E2" w:rsidRPr="00947AD5">
          <w:rPr>
            <w:sz w:val="28"/>
            <w:szCs w:val="28"/>
          </w:rPr>
          <w:t>2011 г</w:t>
        </w:r>
      </w:smartTag>
      <w:r w:rsidR="003476E2" w:rsidRPr="00947AD5">
        <w:rPr>
          <w:sz w:val="28"/>
          <w:szCs w:val="28"/>
        </w:rPr>
        <w:t>. N 416-ФЗ "О  водоснабжении  и водоотведении"</w:t>
      </w:r>
      <w:r w:rsidR="003476E2">
        <w:rPr>
          <w:sz w:val="28"/>
          <w:szCs w:val="28"/>
        </w:rPr>
        <w:t>,</w:t>
      </w:r>
      <w:r w:rsidR="003476E2" w:rsidRPr="00947AD5">
        <w:rPr>
          <w:color w:val="000000"/>
          <w:sz w:val="28"/>
          <w:szCs w:val="28"/>
        </w:rPr>
        <w:t xml:space="preserve"> </w:t>
      </w:r>
      <w:r w:rsidR="003476E2" w:rsidRPr="00194DA1">
        <w:rPr>
          <w:color w:val="000000"/>
          <w:sz w:val="28"/>
          <w:szCs w:val="28"/>
        </w:rPr>
        <w:t xml:space="preserve">на основании </w:t>
      </w:r>
      <w:r w:rsidR="003476E2">
        <w:rPr>
          <w:color w:val="000000"/>
          <w:sz w:val="28"/>
          <w:szCs w:val="28"/>
        </w:rPr>
        <w:t>общественных</w:t>
      </w:r>
      <w:r w:rsidR="003476E2" w:rsidRPr="00194DA1">
        <w:rPr>
          <w:color w:val="000000"/>
          <w:sz w:val="28"/>
          <w:szCs w:val="28"/>
        </w:rPr>
        <w:t xml:space="preserve"> слушаний, проведенных </w:t>
      </w:r>
      <w:r w:rsidR="003476E2">
        <w:rPr>
          <w:color w:val="000000"/>
          <w:sz w:val="28"/>
          <w:szCs w:val="28"/>
        </w:rPr>
        <w:t xml:space="preserve">«___» _________ </w:t>
      </w:r>
      <w:r w:rsidR="003476E2" w:rsidRPr="00194DA1">
        <w:rPr>
          <w:color w:val="000000"/>
          <w:sz w:val="28"/>
          <w:szCs w:val="28"/>
        </w:rPr>
        <w:t>20</w:t>
      </w:r>
      <w:r w:rsidR="003476E2">
        <w:rPr>
          <w:color w:val="000000"/>
          <w:sz w:val="28"/>
          <w:szCs w:val="28"/>
        </w:rPr>
        <w:t>2</w:t>
      </w:r>
      <w:r w:rsidR="00D60A2F">
        <w:rPr>
          <w:color w:val="000000"/>
          <w:sz w:val="28"/>
          <w:szCs w:val="28"/>
        </w:rPr>
        <w:t>4</w:t>
      </w:r>
      <w:r w:rsidR="003476E2" w:rsidRPr="00194DA1">
        <w:rPr>
          <w:color w:val="000000"/>
          <w:sz w:val="28"/>
          <w:szCs w:val="28"/>
        </w:rPr>
        <w:t xml:space="preserve"> года</w:t>
      </w:r>
    </w:p>
    <w:p w:rsidR="00771C08" w:rsidRPr="00573809" w:rsidRDefault="005E4C92" w:rsidP="00573809">
      <w:pPr>
        <w:spacing w:after="480"/>
        <w:jc w:val="center"/>
        <w:rPr>
          <w:spacing w:val="100"/>
          <w:sz w:val="28"/>
          <w:szCs w:val="28"/>
        </w:rPr>
      </w:pPr>
      <w:r w:rsidRPr="00573809">
        <w:rPr>
          <w:spacing w:val="100"/>
          <w:sz w:val="28"/>
          <w:szCs w:val="28"/>
        </w:rPr>
        <w:t>ПОСТАНОВЛЯЮ</w:t>
      </w:r>
      <w:r w:rsidR="00771C08" w:rsidRPr="00573809">
        <w:rPr>
          <w:spacing w:val="100"/>
          <w:sz w:val="28"/>
          <w:szCs w:val="28"/>
        </w:rPr>
        <w:t>:</w:t>
      </w:r>
    </w:p>
    <w:p w:rsidR="00B21CBA" w:rsidRPr="00194DA1" w:rsidRDefault="00091891" w:rsidP="00B21CBA">
      <w:pPr>
        <w:pStyle w:val="aa"/>
        <w:shd w:val="clear" w:color="auto" w:fill="FFFFFF"/>
        <w:spacing w:before="48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21CBA" w:rsidRPr="00B21CBA">
        <w:rPr>
          <w:sz w:val="28"/>
          <w:szCs w:val="28"/>
        </w:rPr>
        <w:t xml:space="preserve"> </w:t>
      </w:r>
      <w:r w:rsidR="00B21CBA" w:rsidRPr="00194DA1">
        <w:rPr>
          <w:sz w:val="28"/>
          <w:szCs w:val="28"/>
        </w:rPr>
        <w:t xml:space="preserve">Утвердить схемы </w:t>
      </w:r>
      <w:r w:rsidR="00B21CBA">
        <w:rPr>
          <w:sz w:val="28"/>
          <w:szCs w:val="28"/>
        </w:rPr>
        <w:t>водоснабжения</w:t>
      </w:r>
      <w:r w:rsidR="00B21CBA" w:rsidRPr="00194DA1">
        <w:rPr>
          <w:sz w:val="28"/>
          <w:szCs w:val="28"/>
        </w:rPr>
        <w:t xml:space="preserve"> </w:t>
      </w:r>
      <w:r w:rsidR="003476E2">
        <w:rPr>
          <w:sz w:val="28"/>
          <w:szCs w:val="28"/>
        </w:rPr>
        <w:t xml:space="preserve">в границах населенных пунктов: </w:t>
      </w:r>
      <w:r w:rsidR="00E616A7">
        <w:rPr>
          <w:sz w:val="28"/>
          <w:szCs w:val="28"/>
        </w:rPr>
        <w:t xml:space="preserve">с. Буканское, с. </w:t>
      </w:r>
      <w:proofErr w:type="spellStart"/>
      <w:r w:rsidR="00E616A7">
        <w:rPr>
          <w:sz w:val="28"/>
          <w:szCs w:val="28"/>
        </w:rPr>
        <w:t>Гришенское</w:t>
      </w:r>
      <w:proofErr w:type="spellEnd"/>
      <w:r w:rsidR="00E616A7">
        <w:rPr>
          <w:sz w:val="28"/>
          <w:szCs w:val="28"/>
        </w:rPr>
        <w:t xml:space="preserve">,  с. </w:t>
      </w:r>
      <w:proofErr w:type="spellStart"/>
      <w:r w:rsidR="00E616A7">
        <w:rPr>
          <w:sz w:val="28"/>
          <w:szCs w:val="28"/>
        </w:rPr>
        <w:t>Кадниково</w:t>
      </w:r>
      <w:proofErr w:type="spellEnd"/>
      <w:r w:rsidR="00E616A7">
        <w:rPr>
          <w:sz w:val="28"/>
          <w:szCs w:val="28"/>
        </w:rPr>
        <w:t xml:space="preserve">, п. Комсомольский,  с. </w:t>
      </w:r>
      <w:proofErr w:type="spellStart"/>
      <w:r w:rsidR="00E616A7">
        <w:rPr>
          <w:sz w:val="28"/>
          <w:szCs w:val="28"/>
        </w:rPr>
        <w:t>Корчино</w:t>
      </w:r>
      <w:proofErr w:type="spellEnd"/>
      <w:r w:rsidR="00E616A7">
        <w:rPr>
          <w:sz w:val="28"/>
          <w:szCs w:val="28"/>
        </w:rPr>
        <w:t xml:space="preserve">,  с. Костин-Лог, с. Крестьянка, с. Мамонтово, с. </w:t>
      </w:r>
      <w:proofErr w:type="spellStart"/>
      <w:r w:rsidR="00E616A7">
        <w:rPr>
          <w:sz w:val="28"/>
          <w:szCs w:val="28"/>
        </w:rPr>
        <w:t>Малые-Бутырки</w:t>
      </w:r>
      <w:proofErr w:type="spellEnd"/>
      <w:r w:rsidR="00E616A7">
        <w:rPr>
          <w:sz w:val="28"/>
          <w:szCs w:val="28"/>
        </w:rPr>
        <w:t xml:space="preserve">, с. Островное, с. Покровка, п. Первомайский, с. </w:t>
      </w:r>
      <w:proofErr w:type="spellStart"/>
      <w:r w:rsidR="00E616A7">
        <w:rPr>
          <w:sz w:val="28"/>
          <w:szCs w:val="28"/>
        </w:rPr>
        <w:t>Суслово</w:t>
      </w:r>
      <w:proofErr w:type="spellEnd"/>
      <w:r w:rsidR="00E616A7">
        <w:rPr>
          <w:sz w:val="28"/>
          <w:szCs w:val="28"/>
        </w:rPr>
        <w:t>, с. Травное, с. Черная-Курья, с. Украинка</w:t>
      </w:r>
      <w:r w:rsidR="003476E2">
        <w:rPr>
          <w:sz w:val="28"/>
          <w:szCs w:val="28"/>
        </w:rPr>
        <w:t>, расположенных на территории Мамонтовского района Алтайского края</w:t>
      </w:r>
      <w:r w:rsidR="00B21CBA">
        <w:rPr>
          <w:sz w:val="28"/>
          <w:szCs w:val="28"/>
        </w:rPr>
        <w:t>.</w:t>
      </w:r>
    </w:p>
    <w:p w:rsidR="00B21CBA" w:rsidRPr="00194DA1" w:rsidRDefault="00B21CBA" w:rsidP="00B21CBA">
      <w:pPr>
        <w:ind w:firstLine="851"/>
        <w:jc w:val="both"/>
        <w:rPr>
          <w:color w:val="000000"/>
          <w:sz w:val="28"/>
          <w:szCs w:val="28"/>
        </w:rPr>
      </w:pPr>
      <w:r w:rsidRPr="00194DA1">
        <w:rPr>
          <w:sz w:val="28"/>
          <w:szCs w:val="28"/>
        </w:rPr>
        <w:t xml:space="preserve">2. </w:t>
      </w:r>
      <w:r w:rsidRPr="00194DA1">
        <w:rPr>
          <w:color w:val="000000"/>
          <w:sz w:val="28"/>
          <w:szCs w:val="28"/>
        </w:rPr>
        <w:t xml:space="preserve">Разместить утвержденные схемы </w:t>
      </w:r>
      <w:r w:rsidR="00226AAF">
        <w:rPr>
          <w:color w:val="000000"/>
          <w:sz w:val="28"/>
          <w:szCs w:val="28"/>
        </w:rPr>
        <w:t>водоснабжения</w:t>
      </w:r>
      <w:r w:rsidRPr="00194DA1">
        <w:rPr>
          <w:color w:val="000000"/>
          <w:sz w:val="28"/>
          <w:szCs w:val="28"/>
        </w:rPr>
        <w:t xml:space="preserve"> на официальном сайте Администрации Мамонтовского района.</w:t>
      </w:r>
    </w:p>
    <w:p w:rsidR="00091891" w:rsidRDefault="00B21CBA" w:rsidP="00B21CBA">
      <w:pPr>
        <w:widowControl/>
        <w:spacing w:after="7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4DA1">
        <w:rPr>
          <w:sz w:val="28"/>
          <w:szCs w:val="28"/>
        </w:rPr>
        <w:t>. Опубликовать настоящее постановление в Сборнике муниципальных правовых актов муниципального образования Мамонтовский район Алтайского края.</w:t>
      </w:r>
    </w:p>
    <w:p w:rsidR="003476E2" w:rsidRPr="00245309" w:rsidRDefault="003476E2" w:rsidP="003476E2">
      <w:pPr>
        <w:spacing w:after="7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4530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</w:t>
      </w:r>
      <w:r w:rsidRPr="0024530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45309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заместителя главы Администрации района Семибратова А.П.</w:t>
      </w:r>
      <w:r w:rsidRPr="00245309">
        <w:rPr>
          <w:sz w:val="28"/>
          <w:szCs w:val="28"/>
        </w:rPr>
        <w:t>.</w:t>
      </w:r>
    </w:p>
    <w:p w:rsidR="003476E2" w:rsidRDefault="003476E2" w:rsidP="003476E2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С.А. Волчков </w:t>
      </w:r>
    </w:p>
    <w:p w:rsidR="003476E2" w:rsidRDefault="003476E2" w:rsidP="003476E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476E2" w:rsidRDefault="003476E2" w:rsidP="003476E2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3476E2" w:rsidRDefault="003476E2" w:rsidP="003476E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Е.В. </w:t>
      </w:r>
      <w:proofErr w:type="spellStart"/>
      <w:r>
        <w:rPr>
          <w:sz w:val="28"/>
          <w:szCs w:val="28"/>
        </w:rPr>
        <w:t>Новопашин</w:t>
      </w:r>
      <w:proofErr w:type="spellEnd"/>
      <w:r>
        <w:rPr>
          <w:sz w:val="28"/>
          <w:szCs w:val="28"/>
        </w:rPr>
        <w:t xml:space="preserve"> </w:t>
      </w:r>
    </w:p>
    <w:p w:rsidR="003476E2" w:rsidRDefault="003476E2" w:rsidP="003476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4B6A68" w:rsidRDefault="004B6A68" w:rsidP="004B6A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8F2">
        <w:rPr>
          <w:sz w:val="28"/>
          <w:szCs w:val="28"/>
        </w:rPr>
        <w:t xml:space="preserve">         </w:t>
      </w:r>
    </w:p>
    <w:p w:rsidR="005228F2" w:rsidRDefault="005228F2" w:rsidP="004B6A68">
      <w:pPr>
        <w:rPr>
          <w:sz w:val="28"/>
          <w:szCs w:val="28"/>
        </w:rPr>
      </w:pPr>
    </w:p>
    <w:p w:rsidR="005228F2" w:rsidRDefault="005228F2" w:rsidP="004B6A68">
      <w:pPr>
        <w:rPr>
          <w:sz w:val="28"/>
          <w:szCs w:val="28"/>
        </w:rPr>
      </w:pPr>
    </w:p>
    <w:p w:rsidR="005228F2" w:rsidRDefault="005228F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Default="003476E2" w:rsidP="004B6A68">
      <w:pPr>
        <w:rPr>
          <w:sz w:val="28"/>
          <w:szCs w:val="28"/>
        </w:rPr>
      </w:pPr>
    </w:p>
    <w:p w:rsidR="003476E2" w:rsidRPr="005228F2" w:rsidRDefault="003476E2" w:rsidP="003476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Новопашин</w:t>
      </w:r>
      <w:proofErr w:type="spellEnd"/>
      <w:r>
        <w:rPr>
          <w:sz w:val="24"/>
          <w:szCs w:val="24"/>
        </w:rPr>
        <w:t xml:space="preserve"> Александр Григорьевич</w:t>
      </w:r>
    </w:p>
    <w:p w:rsidR="005228F2" w:rsidRDefault="003476E2" w:rsidP="004B6A68">
      <w:pPr>
        <w:rPr>
          <w:sz w:val="28"/>
          <w:szCs w:val="28"/>
        </w:rPr>
      </w:pPr>
      <w:r w:rsidRPr="005228F2">
        <w:rPr>
          <w:sz w:val="24"/>
          <w:szCs w:val="24"/>
        </w:rPr>
        <w:t>8(38583)22</w:t>
      </w:r>
      <w:r>
        <w:rPr>
          <w:sz w:val="24"/>
          <w:szCs w:val="24"/>
        </w:rPr>
        <w:t>148</w:t>
      </w:r>
    </w:p>
    <w:sectPr w:rsidR="005228F2" w:rsidSect="00573809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3CC62BA"/>
    <w:multiLevelType w:val="hybridMultilevel"/>
    <w:tmpl w:val="61B2899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D75CF"/>
    <w:multiLevelType w:val="multilevel"/>
    <w:tmpl w:val="96B652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 w:val="0"/>
      </w:rPr>
    </w:lvl>
  </w:abstractNum>
  <w:abstractNum w:abstractNumId="9">
    <w:nsid w:val="0F29581B"/>
    <w:multiLevelType w:val="singleLevel"/>
    <w:tmpl w:val="4CCEF8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CBA1432"/>
    <w:multiLevelType w:val="hybridMultilevel"/>
    <w:tmpl w:val="A574E2F0"/>
    <w:lvl w:ilvl="0" w:tplc="4216D0B0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">
    <w:nsid w:val="318C028F"/>
    <w:multiLevelType w:val="singleLevel"/>
    <w:tmpl w:val="A6A819C8"/>
    <w:lvl w:ilvl="0">
      <w:start w:val="16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2">
    <w:nsid w:val="3D9F3E10"/>
    <w:multiLevelType w:val="singleLevel"/>
    <w:tmpl w:val="77104402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4E8451E0"/>
    <w:multiLevelType w:val="singleLevel"/>
    <w:tmpl w:val="CF80D6D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0FE54C5"/>
    <w:multiLevelType w:val="hybridMultilevel"/>
    <w:tmpl w:val="6EE23124"/>
    <w:lvl w:ilvl="0" w:tplc="5E7C3D2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F1599"/>
    <w:multiLevelType w:val="multilevel"/>
    <w:tmpl w:val="7780E53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811EE"/>
    <w:multiLevelType w:val="singleLevel"/>
    <w:tmpl w:val="03B44EF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5"/>
  </w:num>
  <w:num w:numId="5">
    <w:abstractNumId w:val="11"/>
  </w:num>
  <w:num w:numId="6">
    <w:abstractNumId w:val="11"/>
    <w:lvlOverride w:ilvl="0">
      <w:lvl w:ilvl="0">
        <w:start w:val="1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2"/>
    <w:lvlOverride w:ilvl="0">
      <w:lvl w:ilvl="0">
        <w:start w:val="18"/>
        <w:numFmt w:val="decimal"/>
        <w:lvlText w:val="%1."/>
        <w:legacy w:legacy="1" w:legacySpace="0" w:legacyIndent="3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77588"/>
    <w:rsid w:val="00000FB2"/>
    <w:rsid w:val="00026338"/>
    <w:rsid w:val="0003122D"/>
    <w:rsid w:val="000412D2"/>
    <w:rsid w:val="00045A2A"/>
    <w:rsid w:val="00054868"/>
    <w:rsid w:val="00060EA8"/>
    <w:rsid w:val="00063411"/>
    <w:rsid w:val="0008044B"/>
    <w:rsid w:val="00081699"/>
    <w:rsid w:val="00091891"/>
    <w:rsid w:val="00094C9D"/>
    <w:rsid w:val="000A2CE3"/>
    <w:rsid w:val="000A4392"/>
    <w:rsid w:val="000B1E04"/>
    <w:rsid w:val="000B1FDC"/>
    <w:rsid w:val="000B24AF"/>
    <w:rsid w:val="000B5C4D"/>
    <w:rsid w:val="000E0FAD"/>
    <w:rsid w:val="000F5C90"/>
    <w:rsid w:val="00105C1D"/>
    <w:rsid w:val="00106D02"/>
    <w:rsid w:val="00112F84"/>
    <w:rsid w:val="00136C7E"/>
    <w:rsid w:val="00144B04"/>
    <w:rsid w:val="0014689E"/>
    <w:rsid w:val="00155AAF"/>
    <w:rsid w:val="00157306"/>
    <w:rsid w:val="001633A4"/>
    <w:rsid w:val="00171A20"/>
    <w:rsid w:val="00171E85"/>
    <w:rsid w:val="0017277C"/>
    <w:rsid w:val="00176BD4"/>
    <w:rsid w:val="001967F8"/>
    <w:rsid w:val="001A6DC2"/>
    <w:rsid w:val="001B6F56"/>
    <w:rsid w:val="001C27B3"/>
    <w:rsid w:val="001C27D2"/>
    <w:rsid w:val="001D2B9E"/>
    <w:rsid w:val="001D4395"/>
    <w:rsid w:val="001E21C8"/>
    <w:rsid w:val="00204259"/>
    <w:rsid w:val="00204CD5"/>
    <w:rsid w:val="002131E2"/>
    <w:rsid w:val="00214B86"/>
    <w:rsid w:val="00224AAD"/>
    <w:rsid w:val="00226AAF"/>
    <w:rsid w:val="00227B30"/>
    <w:rsid w:val="00230DEB"/>
    <w:rsid w:val="00231997"/>
    <w:rsid w:val="0024203C"/>
    <w:rsid w:val="002458E8"/>
    <w:rsid w:val="002611AF"/>
    <w:rsid w:val="00263BAF"/>
    <w:rsid w:val="00263CAE"/>
    <w:rsid w:val="00270D8A"/>
    <w:rsid w:val="002743D4"/>
    <w:rsid w:val="002A0AA3"/>
    <w:rsid w:val="002A3250"/>
    <w:rsid w:val="002A3E4D"/>
    <w:rsid w:val="002B0BFE"/>
    <w:rsid w:val="002B4487"/>
    <w:rsid w:val="002B7008"/>
    <w:rsid w:val="002C2FD8"/>
    <w:rsid w:val="002D0D6F"/>
    <w:rsid w:val="002D1503"/>
    <w:rsid w:val="002E07F2"/>
    <w:rsid w:val="002E0D66"/>
    <w:rsid w:val="002E4FF1"/>
    <w:rsid w:val="002F1761"/>
    <w:rsid w:val="002F4ADA"/>
    <w:rsid w:val="002F7824"/>
    <w:rsid w:val="0030330F"/>
    <w:rsid w:val="00305181"/>
    <w:rsid w:val="00317A7A"/>
    <w:rsid w:val="003269A3"/>
    <w:rsid w:val="00334FF7"/>
    <w:rsid w:val="0033567C"/>
    <w:rsid w:val="003464AC"/>
    <w:rsid w:val="00346547"/>
    <w:rsid w:val="003476E2"/>
    <w:rsid w:val="00354AB3"/>
    <w:rsid w:val="00356F74"/>
    <w:rsid w:val="003606F6"/>
    <w:rsid w:val="00362599"/>
    <w:rsid w:val="003629C4"/>
    <w:rsid w:val="00367485"/>
    <w:rsid w:val="00370435"/>
    <w:rsid w:val="003704D2"/>
    <w:rsid w:val="00377588"/>
    <w:rsid w:val="003878CC"/>
    <w:rsid w:val="00393F3F"/>
    <w:rsid w:val="003B7983"/>
    <w:rsid w:val="003C45F7"/>
    <w:rsid w:val="003D186D"/>
    <w:rsid w:val="003D1EE6"/>
    <w:rsid w:val="003D308D"/>
    <w:rsid w:val="003E5843"/>
    <w:rsid w:val="003E5920"/>
    <w:rsid w:val="00401D1A"/>
    <w:rsid w:val="00403000"/>
    <w:rsid w:val="004101CC"/>
    <w:rsid w:val="00413458"/>
    <w:rsid w:val="004135FC"/>
    <w:rsid w:val="00436A63"/>
    <w:rsid w:val="00455E83"/>
    <w:rsid w:val="00461437"/>
    <w:rsid w:val="0046650E"/>
    <w:rsid w:val="00472A97"/>
    <w:rsid w:val="00472B46"/>
    <w:rsid w:val="00473573"/>
    <w:rsid w:val="00473CF5"/>
    <w:rsid w:val="004909B3"/>
    <w:rsid w:val="00491D9F"/>
    <w:rsid w:val="00493987"/>
    <w:rsid w:val="004A64B0"/>
    <w:rsid w:val="004B0ECB"/>
    <w:rsid w:val="004B2D52"/>
    <w:rsid w:val="004B6A68"/>
    <w:rsid w:val="004B7CEE"/>
    <w:rsid w:val="004C2B6A"/>
    <w:rsid w:val="004C3687"/>
    <w:rsid w:val="004C4C10"/>
    <w:rsid w:val="004D08CD"/>
    <w:rsid w:val="004D4348"/>
    <w:rsid w:val="004F3D1D"/>
    <w:rsid w:val="004F6743"/>
    <w:rsid w:val="004F7C7C"/>
    <w:rsid w:val="005000B7"/>
    <w:rsid w:val="005010B1"/>
    <w:rsid w:val="005019D1"/>
    <w:rsid w:val="0051235F"/>
    <w:rsid w:val="0052170F"/>
    <w:rsid w:val="005228F2"/>
    <w:rsid w:val="00526C82"/>
    <w:rsid w:val="00545D53"/>
    <w:rsid w:val="00552BE2"/>
    <w:rsid w:val="00557AB5"/>
    <w:rsid w:val="00557BCC"/>
    <w:rsid w:val="005617F4"/>
    <w:rsid w:val="00570815"/>
    <w:rsid w:val="00573809"/>
    <w:rsid w:val="005738A3"/>
    <w:rsid w:val="00577F08"/>
    <w:rsid w:val="00581DCA"/>
    <w:rsid w:val="0058790E"/>
    <w:rsid w:val="005B0B82"/>
    <w:rsid w:val="005B464F"/>
    <w:rsid w:val="005C0FF1"/>
    <w:rsid w:val="005C594D"/>
    <w:rsid w:val="005D6D97"/>
    <w:rsid w:val="005E11B1"/>
    <w:rsid w:val="005E392B"/>
    <w:rsid w:val="005E4C92"/>
    <w:rsid w:val="005E5616"/>
    <w:rsid w:val="005F5527"/>
    <w:rsid w:val="00600820"/>
    <w:rsid w:val="0061616C"/>
    <w:rsid w:val="00617AC1"/>
    <w:rsid w:val="00641B8F"/>
    <w:rsid w:val="00643972"/>
    <w:rsid w:val="00645695"/>
    <w:rsid w:val="00650B1D"/>
    <w:rsid w:val="00650FB7"/>
    <w:rsid w:val="00666369"/>
    <w:rsid w:val="006763A0"/>
    <w:rsid w:val="006775A4"/>
    <w:rsid w:val="006859EF"/>
    <w:rsid w:val="006A51C5"/>
    <w:rsid w:val="006B50D5"/>
    <w:rsid w:val="006B6B5B"/>
    <w:rsid w:val="006D5F44"/>
    <w:rsid w:val="006D78B1"/>
    <w:rsid w:val="006E37EE"/>
    <w:rsid w:val="006E72D6"/>
    <w:rsid w:val="006F12F8"/>
    <w:rsid w:val="00700A37"/>
    <w:rsid w:val="00703FCA"/>
    <w:rsid w:val="00706A13"/>
    <w:rsid w:val="00706A7B"/>
    <w:rsid w:val="00710378"/>
    <w:rsid w:val="00717280"/>
    <w:rsid w:val="007356F0"/>
    <w:rsid w:val="00740CF3"/>
    <w:rsid w:val="00752291"/>
    <w:rsid w:val="00770049"/>
    <w:rsid w:val="00771C08"/>
    <w:rsid w:val="00777C9C"/>
    <w:rsid w:val="00780AF4"/>
    <w:rsid w:val="00786E87"/>
    <w:rsid w:val="00787285"/>
    <w:rsid w:val="007879ED"/>
    <w:rsid w:val="00791BE6"/>
    <w:rsid w:val="007967A9"/>
    <w:rsid w:val="007B6AC9"/>
    <w:rsid w:val="007C22E1"/>
    <w:rsid w:val="007C4BFF"/>
    <w:rsid w:val="007E0CD9"/>
    <w:rsid w:val="007F6E9A"/>
    <w:rsid w:val="00802036"/>
    <w:rsid w:val="008032BA"/>
    <w:rsid w:val="00811754"/>
    <w:rsid w:val="00812154"/>
    <w:rsid w:val="00817355"/>
    <w:rsid w:val="0082042E"/>
    <w:rsid w:val="00821FE8"/>
    <w:rsid w:val="008220E6"/>
    <w:rsid w:val="00831C53"/>
    <w:rsid w:val="00835403"/>
    <w:rsid w:val="00837F11"/>
    <w:rsid w:val="00850EF6"/>
    <w:rsid w:val="00864BFC"/>
    <w:rsid w:val="00871075"/>
    <w:rsid w:val="00873CAB"/>
    <w:rsid w:val="00874435"/>
    <w:rsid w:val="00875954"/>
    <w:rsid w:val="008919CB"/>
    <w:rsid w:val="00892A75"/>
    <w:rsid w:val="00894AE5"/>
    <w:rsid w:val="008A39D4"/>
    <w:rsid w:val="008B47A8"/>
    <w:rsid w:val="008C33CF"/>
    <w:rsid w:val="008C5EB1"/>
    <w:rsid w:val="008F3E6D"/>
    <w:rsid w:val="008F43A8"/>
    <w:rsid w:val="00907E50"/>
    <w:rsid w:val="0093483C"/>
    <w:rsid w:val="00937A78"/>
    <w:rsid w:val="00941ECC"/>
    <w:rsid w:val="00945E6B"/>
    <w:rsid w:val="00953C48"/>
    <w:rsid w:val="00954338"/>
    <w:rsid w:val="00957AAD"/>
    <w:rsid w:val="00973F6E"/>
    <w:rsid w:val="009763E7"/>
    <w:rsid w:val="009820E1"/>
    <w:rsid w:val="00982A3D"/>
    <w:rsid w:val="009857AF"/>
    <w:rsid w:val="00985A33"/>
    <w:rsid w:val="00994721"/>
    <w:rsid w:val="00997603"/>
    <w:rsid w:val="009A190E"/>
    <w:rsid w:val="009A476B"/>
    <w:rsid w:val="009A7791"/>
    <w:rsid w:val="009B6DD0"/>
    <w:rsid w:val="009D1194"/>
    <w:rsid w:val="009D4607"/>
    <w:rsid w:val="009F04D6"/>
    <w:rsid w:val="009F57FC"/>
    <w:rsid w:val="009F7A49"/>
    <w:rsid w:val="00A05150"/>
    <w:rsid w:val="00A066DF"/>
    <w:rsid w:val="00A10505"/>
    <w:rsid w:val="00A26D7A"/>
    <w:rsid w:val="00A276AE"/>
    <w:rsid w:val="00A350E4"/>
    <w:rsid w:val="00A35833"/>
    <w:rsid w:val="00A5391B"/>
    <w:rsid w:val="00A54039"/>
    <w:rsid w:val="00A60934"/>
    <w:rsid w:val="00A64030"/>
    <w:rsid w:val="00A7420A"/>
    <w:rsid w:val="00A77649"/>
    <w:rsid w:val="00A83FD5"/>
    <w:rsid w:val="00A86D26"/>
    <w:rsid w:val="00AA0152"/>
    <w:rsid w:val="00AA1A26"/>
    <w:rsid w:val="00AB4DEA"/>
    <w:rsid w:val="00AB54E9"/>
    <w:rsid w:val="00AC1949"/>
    <w:rsid w:val="00AF09DB"/>
    <w:rsid w:val="00AF24DC"/>
    <w:rsid w:val="00AF3E4E"/>
    <w:rsid w:val="00B006B3"/>
    <w:rsid w:val="00B0345F"/>
    <w:rsid w:val="00B12E45"/>
    <w:rsid w:val="00B20D4E"/>
    <w:rsid w:val="00B21CBA"/>
    <w:rsid w:val="00B35656"/>
    <w:rsid w:val="00B37E6B"/>
    <w:rsid w:val="00B454CB"/>
    <w:rsid w:val="00B47481"/>
    <w:rsid w:val="00B5318A"/>
    <w:rsid w:val="00B557CB"/>
    <w:rsid w:val="00B55A8D"/>
    <w:rsid w:val="00B57769"/>
    <w:rsid w:val="00B60720"/>
    <w:rsid w:val="00B65332"/>
    <w:rsid w:val="00B674BB"/>
    <w:rsid w:val="00B77546"/>
    <w:rsid w:val="00B84CFF"/>
    <w:rsid w:val="00B861FE"/>
    <w:rsid w:val="00B907BD"/>
    <w:rsid w:val="00BA00AA"/>
    <w:rsid w:val="00BA2A90"/>
    <w:rsid w:val="00BA7451"/>
    <w:rsid w:val="00BA77BE"/>
    <w:rsid w:val="00BB51A2"/>
    <w:rsid w:val="00BC060B"/>
    <w:rsid w:val="00BC08F8"/>
    <w:rsid w:val="00BC3842"/>
    <w:rsid w:val="00BD47FA"/>
    <w:rsid w:val="00BE305D"/>
    <w:rsid w:val="00BF2FD2"/>
    <w:rsid w:val="00C06F01"/>
    <w:rsid w:val="00C20ACF"/>
    <w:rsid w:val="00C2151D"/>
    <w:rsid w:val="00C22E35"/>
    <w:rsid w:val="00C26D95"/>
    <w:rsid w:val="00C35F41"/>
    <w:rsid w:val="00C47BFA"/>
    <w:rsid w:val="00C51158"/>
    <w:rsid w:val="00C52C76"/>
    <w:rsid w:val="00C60EC0"/>
    <w:rsid w:val="00C63777"/>
    <w:rsid w:val="00C70278"/>
    <w:rsid w:val="00C803D3"/>
    <w:rsid w:val="00C8049D"/>
    <w:rsid w:val="00C87C34"/>
    <w:rsid w:val="00C9049E"/>
    <w:rsid w:val="00C90904"/>
    <w:rsid w:val="00C94B76"/>
    <w:rsid w:val="00C9507A"/>
    <w:rsid w:val="00C95F1A"/>
    <w:rsid w:val="00C96617"/>
    <w:rsid w:val="00CA577E"/>
    <w:rsid w:val="00CB22EB"/>
    <w:rsid w:val="00CB4328"/>
    <w:rsid w:val="00CC51A4"/>
    <w:rsid w:val="00CC7E81"/>
    <w:rsid w:val="00CD68A8"/>
    <w:rsid w:val="00CD770F"/>
    <w:rsid w:val="00CE3C63"/>
    <w:rsid w:val="00CE7650"/>
    <w:rsid w:val="00CF5F40"/>
    <w:rsid w:val="00D06D15"/>
    <w:rsid w:val="00D24C62"/>
    <w:rsid w:val="00D411A1"/>
    <w:rsid w:val="00D432B9"/>
    <w:rsid w:val="00D44374"/>
    <w:rsid w:val="00D44C00"/>
    <w:rsid w:val="00D50B78"/>
    <w:rsid w:val="00D5118D"/>
    <w:rsid w:val="00D52F44"/>
    <w:rsid w:val="00D60A2F"/>
    <w:rsid w:val="00D65BF4"/>
    <w:rsid w:val="00D82096"/>
    <w:rsid w:val="00D91930"/>
    <w:rsid w:val="00DA7D1C"/>
    <w:rsid w:val="00DB0644"/>
    <w:rsid w:val="00DB3FAA"/>
    <w:rsid w:val="00DC0163"/>
    <w:rsid w:val="00DC6F40"/>
    <w:rsid w:val="00E07859"/>
    <w:rsid w:val="00E1159C"/>
    <w:rsid w:val="00E20BC8"/>
    <w:rsid w:val="00E36B6A"/>
    <w:rsid w:val="00E5199E"/>
    <w:rsid w:val="00E616A7"/>
    <w:rsid w:val="00E81DBD"/>
    <w:rsid w:val="00E84FB9"/>
    <w:rsid w:val="00E86B28"/>
    <w:rsid w:val="00EA281C"/>
    <w:rsid w:val="00EA438F"/>
    <w:rsid w:val="00EA4552"/>
    <w:rsid w:val="00EA78F1"/>
    <w:rsid w:val="00EB3196"/>
    <w:rsid w:val="00EB5192"/>
    <w:rsid w:val="00EB670F"/>
    <w:rsid w:val="00EC454D"/>
    <w:rsid w:val="00EC715C"/>
    <w:rsid w:val="00ED2F21"/>
    <w:rsid w:val="00ED3DAB"/>
    <w:rsid w:val="00EE0282"/>
    <w:rsid w:val="00EE3F96"/>
    <w:rsid w:val="00EE4E4C"/>
    <w:rsid w:val="00EF48FB"/>
    <w:rsid w:val="00EF6862"/>
    <w:rsid w:val="00F0242D"/>
    <w:rsid w:val="00F075B9"/>
    <w:rsid w:val="00F11D2B"/>
    <w:rsid w:val="00F148A1"/>
    <w:rsid w:val="00F177A0"/>
    <w:rsid w:val="00F2356C"/>
    <w:rsid w:val="00F43D3C"/>
    <w:rsid w:val="00F551F7"/>
    <w:rsid w:val="00F60B27"/>
    <w:rsid w:val="00F75D3B"/>
    <w:rsid w:val="00F85446"/>
    <w:rsid w:val="00FB310F"/>
    <w:rsid w:val="00FC28B5"/>
    <w:rsid w:val="00FC4490"/>
    <w:rsid w:val="00FC7F65"/>
    <w:rsid w:val="00FD5AC1"/>
    <w:rsid w:val="00FE072B"/>
    <w:rsid w:val="00FE72E5"/>
    <w:rsid w:val="00FF6B5E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58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77588"/>
    <w:pPr>
      <w:keepNext/>
      <w:widowControl/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7588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6">
    <w:name w:val="çàãîëîâîê 6"/>
    <w:basedOn w:val="a"/>
    <w:next w:val="a"/>
    <w:rsid w:val="00377588"/>
    <w:pPr>
      <w:keepNext/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1D4395"/>
    <w:pPr>
      <w:spacing w:after="120" w:line="480" w:lineRule="auto"/>
    </w:pPr>
  </w:style>
  <w:style w:type="paragraph" w:styleId="a4">
    <w:name w:val="Body Text"/>
    <w:basedOn w:val="a"/>
    <w:link w:val="a5"/>
    <w:rsid w:val="00557BCC"/>
    <w:pPr>
      <w:spacing w:after="120"/>
    </w:pPr>
  </w:style>
  <w:style w:type="character" w:customStyle="1" w:styleId="Exact">
    <w:name w:val="Основной текст Exact"/>
    <w:rsid w:val="00557BCC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a5">
    <w:name w:val="Основной текст Знак"/>
    <w:link w:val="a4"/>
    <w:rsid w:val="00557BCC"/>
    <w:rPr>
      <w:lang w:val="ru-RU" w:eastAsia="ru-RU" w:bidi="ar-SA"/>
    </w:rPr>
  </w:style>
  <w:style w:type="character" w:customStyle="1" w:styleId="2pt">
    <w:name w:val="Основной текст + Интервал 2 pt"/>
    <w:rsid w:val="00557BCC"/>
    <w:rPr>
      <w:spacing w:val="40"/>
      <w:lang w:val="ru-RU" w:eastAsia="ru-RU" w:bidi="ar-SA"/>
    </w:rPr>
  </w:style>
  <w:style w:type="character" w:customStyle="1" w:styleId="4">
    <w:name w:val="Основной текст (4)_"/>
    <w:link w:val="40"/>
    <w:rsid w:val="00CC7E81"/>
    <w:rPr>
      <w:noProof/>
      <w:sz w:val="35"/>
      <w:szCs w:val="35"/>
      <w:lang w:bidi="ar-SA"/>
    </w:rPr>
  </w:style>
  <w:style w:type="paragraph" w:customStyle="1" w:styleId="40">
    <w:name w:val="Основной текст (4)"/>
    <w:basedOn w:val="a"/>
    <w:link w:val="4"/>
    <w:rsid w:val="00CC7E81"/>
    <w:pPr>
      <w:shd w:val="clear" w:color="auto" w:fill="FFFFFF"/>
      <w:autoSpaceDE/>
      <w:autoSpaceDN/>
      <w:adjustRightInd/>
      <w:spacing w:after="540" w:line="240" w:lineRule="atLeast"/>
      <w:jc w:val="right"/>
    </w:pPr>
    <w:rPr>
      <w:noProof/>
      <w:sz w:val="35"/>
      <w:szCs w:val="35"/>
      <w:lang/>
    </w:rPr>
  </w:style>
  <w:style w:type="paragraph" w:styleId="a6">
    <w:name w:val="Balloon Text"/>
    <w:basedOn w:val="a"/>
    <w:semiHidden/>
    <w:rsid w:val="00A77649"/>
    <w:rPr>
      <w:rFonts w:ascii="Tahoma" w:hAnsi="Tahoma" w:cs="Tahoma"/>
      <w:sz w:val="16"/>
      <w:szCs w:val="16"/>
    </w:rPr>
  </w:style>
  <w:style w:type="character" w:styleId="a7">
    <w:name w:val="Hyperlink"/>
    <w:rsid w:val="00771C08"/>
    <w:rPr>
      <w:color w:val="0000FF"/>
      <w:u w:val="single"/>
    </w:rPr>
  </w:style>
  <w:style w:type="paragraph" w:styleId="a8">
    <w:name w:val="List Paragraph"/>
    <w:basedOn w:val="a"/>
    <w:qFormat/>
    <w:rsid w:val="005D6D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B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21C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58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77588"/>
    <w:pPr>
      <w:keepNext/>
      <w:widowControl/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77588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6">
    <w:name w:val="çàãîëîâîê 6"/>
    <w:basedOn w:val="a"/>
    <w:next w:val="a"/>
    <w:rsid w:val="00377588"/>
    <w:pPr>
      <w:keepNext/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1D4395"/>
    <w:pPr>
      <w:spacing w:after="120" w:line="480" w:lineRule="auto"/>
    </w:pPr>
  </w:style>
  <w:style w:type="paragraph" w:styleId="a4">
    <w:name w:val="Body Text"/>
    <w:basedOn w:val="a"/>
    <w:link w:val="a5"/>
    <w:rsid w:val="00557BCC"/>
    <w:pPr>
      <w:spacing w:after="120"/>
    </w:pPr>
  </w:style>
  <w:style w:type="character" w:customStyle="1" w:styleId="Exact">
    <w:name w:val="Основной текст Exact"/>
    <w:rsid w:val="00557BCC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a5">
    <w:name w:val="Основной текст Знак"/>
    <w:link w:val="a4"/>
    <w:rsid w:val="00557BCC"/>
    <w:rPr>
      <w:lang w:val="ru-RU" w:eastAsia="ru-RU" w:bidi="ar-SA"/>
    </w:rPr>
  </w:style>
  <w:style w:type="character" w:customStyle="1" w:styleId="2pt">
    <w:name w:val="Основной текст + Интервал 2 pt"/>
    <w:rsid w:val="00557BCC"/>
    <w:rPr>
      <w:spacing w:val="40"/>
      <w:lang w:val="ru-RU" w:eastAsia="ru-RU" w:bidi="ar-SA"/>
    </w:rPr>
  </w:style>
  <w:style w:type="character" w:customStyle="1" w:styleId="4">
    <w:name w:val="Основной текст (4)_"/>
    <w:link w:val="40"/>
    <w:rsid w:val="00CC7E81"/>
    <w:rPr>
      <w:noProof/>
      <w:sz w:val="35"/>
      <w:szCs w:val="35"/>
      <w:lang w:bidi="ar-SA"/>
    </w:rPr>
  </w:style>
  <w:style w:type="paragraph" w:customStyle="1" w:styleId="40">
    <w:name w:val="Основной текст (4)"/>
    <w:basedOn w:val="a"/>
    <w:link w:val="4"/>
    <w:rsid w:val="00CC7E81"/>
    <w:pPr>
      <w:shd w:val="clear" w:color="auto" w:fill="FFFFFF"/>
      <w:autoSpaceDE/>
      <w:autoSpaceDN/>
      <w:adjustRightInd/>
      <w:spacing w:after="540" w:line="240" w:lineRule="atLeast"/>
      <w:jc w:val="right"/>
    </w:pPr>
    <w:rPr>
      <w:noProof/>
      <w:sz w:val="35"/>
      <w:szCs w:val="35"/>
      <w:lang w:val="x-none" w:eastAsia="x-none"/>
    </w:rPr>
  </w:style>
  <w:style w:type="paragraph" w:styleId="a6">
    <w:name w:val="Balloon Text"/>
    <w:basedOn w:val="a"/>
    <w:semiHidden/>
    <w:rsid w:val="00A77649"/>
    <w:rPr>
      <w:rFonts w:ascii="Tahoma" w:hAnsi="Tahoma" w:cs="Tahoma"/>
      <w:sz w:val="16"/>
      <w:szCs w:val="16"/>
    </w:rPr>
  </w:style>
  <w:style w:type="character" w:styleId="a7">
    <w:name w:val="Hyperlink"/>
    <w:rsid w:val="00771C08"/>
    <w:rPr>
      <w:color w:val="0000FF"/>
      <w:u w:val="single"/>
    </w:rPr>
  </w:style>
  <w:style w:type="paragraph" w:styleId="a8">
    <w:name w:val="List Paragraph"/>
    <w:basedOn w:val="a"/>
    <w:qFormat/>
    <w:rsid w:val="005D6D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B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21C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4</cp:revision>
  <cp:lastPrinted>2016-04-05T01:09:00Z</cp:lastPrinted>
  <dcterms:created xsi:type="dcterms:W3CDTF">2021-04-01T07:17:00Z</dcterms:created>
  <dcterms:modified xsi:type="dcterms:W3CDTF">2024-02-02T02:01:00Z</dcterms:modified>
</cp:coreProperties>
</file>